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1E5CF" w14:textId="77777777" w:rsidR="00891C35" w:rsidRDefault="00891C35" w:rsidP="00891C35">
      <w:pPr>
        <w:pStyle w:val="Nagwek1"/>
      </w:pPr>
      <w:bookmarkStart w:id="0" w:name="_GoBack"/>
      <w:bookmarkEnd w:id="0"/>
      <w:r>
        <w:t>1. Nazwa firmy</w:t>
      </w:r>
    </w:p>
    <w:p w14:paraId="52BA3E0B" w14:textId="77777777" w:rsidR="00AE3534" w:rsidRDefault="00AE3534" w:rsidP="00AE3534">
      <w:r>
        <w:t>Odp.:</w:t>
      </w:r>
    </w:p>
    <w:p w14:paraId="4DEB11F9" w14:textId="77777777" w:rsidR="00891C35" w:rsidRDefault="00891C35" w:rsidP="00891C35"/>
    <w:p w14:paraId="4E1D5F76" w14:textId="77777777" w:rsidR="00891C35" w:rsidRDefault="00891C35" w:rsidP="00891C35">
      <w:pPr>
        <w:pStyle w:val="Nagwek1"/>
      </w:pPr>
      <w:r>
        <w:t>2 . Krótki opis firmy</w:t>
      </w:r>
    </w:p>
    <w:p w14:paraId="57E4222F" w14:textId="77777777" w:rsidR="00AE3534" w:rsidRDefault="00AE3534" w:rsidP="00AE3534">
      <w:r>
        <w:t>Odp.:</w:t>
      </w:r>
    </w:p>
    <w:p w14:paraId="660049A0" w14:textId="77777777" w:rsidR="00891C35" w:rsidRDefault="00891C35" w:rsidP="00891C35"/>
    <w:p w14:paraId="34157630" w14:textId="77777777" w:rsidR="00891C35" w:rsidRDefault="00891C35" w:rsidP="00AE3534">
      <w:pPr>
        <w:pStyle w:val="Nagwek1"/>
      </w:pPr>
      <w:r>
        <w:t>3. Opis oferty</w:t>
      </w:r>
    </w:p>
    <w:p w14:paraId="3663DAF7" w14:textId="77777777" w:rsidR="00AE3534" w:rsidRDefault="00AE3534" w:rsidP="00AE3534">
      <w:r>
        <w:t>Odp.:</w:t>
      </w:r>
    </w:p>
    <w:p w14:paraId="2FD4132B" w14:textId="77777777" w:rsidR="00891C35" w:rsidRDefault="00891C35" w:rsidP="00891C35"/>
    <w:p w14:paraId="75F01F80" w14:textId="77777777" w:rsidR="00891C35" w:rsidRDefault="00891C35" w:rsidP="00AE3534">
      <w:pPr>
        <w:pStyle w:val="Nagwek1"/>
      </w:pPr>
      <w:r>
        <w:t xml:space="preserve">4. Grupa docelowa czyli do kogo kierowana jest strona </w:t>
      </w:r>
    </w:p>
    <w:p w14:paraId="17F56B43" w14:textId="77777777" w:rsidR="00AE3534" w:rsidRDefault="00AE3534" w:rsidP="00AE3534">
      <w:r>
        <w:t>Odp.:</w:t>
      </w:r>
    </w:p>
    <w:p w14:paraId="3D20A343" w14:textId="77777777" w:rsidR="00891C35" w:rsidRDefault="00891C35" w:rsidP="00891C35"/>
    <w:p w14:paraId="2824047A" w14:textId="77777777" w:rsidR="00891C35" w:rsidRDefault="00891C35" w:rsidP="00AE3534">
      <w:pPr>
        <w:pStyle w:val="Nagwek1"/>
      </w:pPr>
      <w:r>
        <w:t>5. Adres aktualnej strony internetowej</w:t>
      </w:r>
    </w:p>
    <w:p w14:paraId="08CC8C92" w14:textId="77777777" w:rsidR="00AE3534" w:rsidRDefault="00AE3534" w:rsidP="00AE3534">
      <w:r>
        <w:t>Odp.:</w:t>
      </w:r>
    </w:p>
    <w:p w14:paraId="2A39851F" w14:textId="77777777" w:rsidR="00891C35" w:rsidRDefault="00891C35" w:rsidP="00891C35"/>
    <w:p w14:paraId="7BB4C60F" w14:textId="77777777" w:rsidR="00891C35" w:rsidRDefault="00891C35" w:rsidP="00AE3534">
      <w:pPr>
        <w:pStyle w:val="Nagwek1"/>
      </w:pPr>
      <w:r>
        <w:t>6. Konkurencja, poparta najlepiej przykładami stron www z krótkim komentarzem</w:t>
      </w:r>
    </w:p>
    <w:p w14:paraId="611F1872" w14:textId="77777777" w:rsidR="00AE3534" w:rsidRDefault="00AE3534" w:rsidP="00AE3534">
      <w:r>
        <w:t>Odp.:</w:t>
      </w:r>
    </w:p>
    <w:p w14:paraId="00F9B5F1" w14:textId="77777777" w:rsidR="00891C35" w:rsidRDefault="00891C35" w:rsidP="00891C35"/>
    <w:p w14:paraId="06C5A0F1" w14:textId="77777777" w:rsidR="00891C35" w:rsidRDefault="00891C35" w:rsidP="00AE3534">
      <w:pPr>
        <w:pStyle w:val="Nagwek1"/>
      </w:pPr>
      <w:r>
        <w:t>7. Przykład stron spoza branży których styl się Państwu podoba z krótkim komentarzem</w:t>
      </w:r>
    </w:p>
    <w:p w14:paraId="66BBEE7A" w14:textId="77777777" w:rsidR="00AE3534" w:rsidRDefault="00AE3534" w:rsidP="00AE3534">
      <w:r>
        <w:t>Odp.:</w:t>
      </w:r>
    </w:p>
    <w:p w14:paraId="52B8BB1D" w14:textId="77777777" w:rsidR="00891C35" w:rsidRDefault="00891C35" w:rsidP="00891C35"/>
    <w:p w14:paraId="13EF2234" w14:textId="77777777" w:rsidR="00891C35" w:rsidRDefault="00891C35" w:rsidP="00AE3534">
      <w:pPr>
        <w:pStyle w:val="Nagwek1"/>
      </w:pPr>
      <w:r>
        <w:t>8. Kolorystyka lub jakiekolwiek elementy których należy unikać podczas tworzenia nowego projektu strony</w:t>
      </w:r>
    </w:p>
    <w:p w14:paraId="57FFD020" w14:textId="77777777" w:rsidR="00AE3534" w:rsidRDefault="00AE3534" w:rsidP="00AE3534">
      <w:r>
        <w:t>Odp.:</w:t>
      </w:r>
    </w:p>
    <w:p w14:paraId="0BE02E0D" w14:textId="44B92B14" w:rsidR="00891C35" w:rsidRDefault="00891C35" w:rsidP="00AE3534">
      <w:pPr>
        <w:pStyle w:val="Nagwek1"/>
      </w:pPr>
      <w:r>
        <w:t xml:space="preserve">9. Elementy/moduły jakie mają znaleźć się na stronie głównej. Np. </w:t>
      </w:r>
      <w:r w:rsidR="002D2CF7">
        <w:t xml:space="preserve">Aktualności, kilka zdjęć z galerii, szybki kontakt, </w:t>
      </w:r>
      <w:proofErr w:type="spellStart"/>
      <w:r w:rsidR="002D2CF7">
        <w:t>facebook</w:t>
      </w:r>
      <w:proofErr w:type="spellEnd"/>
      <w:r w:rsidR="002D2CF7">
        <w:t>.</w:t>
      </w:r>
    </w:p>
    <w:p w14:paraId="325354B5" w14:textId="77777777" w:rsidR="00AE3534" w:rsidRDefault="00AE3534" w:rsidP="00AE3534">
      <w:r>
        <w:t>Odp.:</w:t>
      </w:r>
    </w:p>
    <w:p w14:paraId="19E53ADA" w14:textId="7356CA75" w:rsidR="00AE3534" w:rsidRDefault="00AE3534" w:rsidP="00AE3534">
      <w:pPr>
        <w:pStyle w:val="Nagwek1"/>
      </w:pPr>
      <w:r>
        <w:lastRenderedPageBreak/>
        <w:t>10. Co podoba lub nie podoba się Państwu na aktualnej stronie</w:t>
      </w:r>
    </w:p>
    <w:p w14:paraId="0A0F8C53" w14:textId="77777777" w:rsidR="00AE3534" w:rsidRDefault="00AE3534" w:rsidP="00AE3534">
      <w:r>
        <w:t>Odp.:</w:t>
      </w:r>
    </w:p>
    <w:p w14:paraId="269AEE49" w14:textId="77777777" w:rsidR="00891C35" w:rsidRDefault="00891C35" w:rsidP="00891C35"/>
    <w:p w14:paraId="20B41BB9" w14:textId="262EBFC1" w:rsidR="00891C35" w:rsidRDefault="002D2CF7" w:rsidP="00AE3534">
      <w:pPr>
        <w:pStyle w:val="Nagwek1"/>
      </w:pPr>
      <w:r>
        <w:t>11</w:t>
      </w:r>
      <w:r w:rsidR="00891C35">
        <w:t>. Dokładna mapa strony</w:t>
      </w:r>
      <w:r>
        <w:t xml:space="preserve"> (</w:t>
      </w:r>
      <w:r w:rsidR="00571FAA">
        <w:t xml:space="preserve">menu, </w:t>
      </w:r>
      <w:r>
        <w:t>zakładki</w:t>
      </w:r>
      <w:r w:rsidR="00571FAA">
        <w:t>:</w:t>
      </w:r>
      <w:r>
        <w:t xml:space="preserve"> o nas, kontakt itd.)</w:t>
      </w:r>
    </w:p>
    <w:p w14:paraId="38983A56" w14:textId="77777777" w:rsidR="00AE3534" w:rsidRDefault="00AE3534" w:rsidP="00AE3534">
      <w:r>
        <w:t>Odp.:</w:t>
      </w:r>
    </w:p>
    <w:p w14:paraId="4302BC93" w14:textId="77777777" w:rsidR="00891C35" w:rsidRDefault="00891C35" w:rsidP="00891C35"/>
    <w:p w14:paraId="5B092A3E" w14:textId="3541B62E" w:rsidR="00891C35" w:rsidRDefault="002D2CF7" w:rsidP="00AE3534">
      <w:pPr>
        <w:pStyle w:val="Nagwek1"/>
      </w:pPr>
      <w:r>
        <w:t>12. Informacje i moduły jakie mają się znaleźć na podstronach</w:t>
      </w:r>
    </w:p>
    <w:p w14:paraId="09A67A5F" w14:textId="77777777" w:rsidR="00AE3534" w:rsidRDefault="00AE3534" w:rsidP="00AE3534">
      <w:r>
        <w:t>Odp.:</w:t>
      </w:r>
    </w:p>
    <w:p w14:paraId="52B14CED" w14:textId="77777777" w:rsidR="00891C35" w:rsidRDefault="00891C35" w:rsidP="00891C35"/>
    <w:p w14:paraId="3275ACFE" w14:textId="4DE69BF9" w:rsidR="00AE3534" w:rsidRDefault="002D2CF7" w:rsidP="00AE3534">
      <w:pPr>
        <w:pStyle w:val="Nagwek1"/>
      </w:pPr>
      <w:r>
        <w:t>13</w:t>
      </w:r>
      <w:r w:rsidR="00AE3534">
        <w:t xml:space="preserve">. </w:t>
      </w:r>
      <w:proofErr w:type="spellStart"/>
      <w:r w:rsidR="00AE3534">
        <w:t>Social</w:t>
      </w:r>
      <w:proofErr w:type="spellEnd"/>
      <w:r w:rsidR="00AE3534">
        <w:t xml:space="preserve"> media</w:t>
      </w:r>
      <w:r>
        <w:t>. Jeśli tak to jakie? Proszę o adres do profili.</w:t>
      </w:r>
    </w:p>
    <w:p w14:paraId="677A6A75" w14:textId="77777777" w:rsidR="00AE3534" w:rsidRDefault="00AE3534" w:rsidP="00AE3534">
      <w:r>
        <w:t>Odp.:</w:t>
      </w:r>
    </w:p>
    <w:p w14:paraId="5E52F0B4" w14:textId="77777777" w:rsidR="00AE3534" w:rsidRDefault="00AE3534" w:rsidP="00891C35"/>
    <w:p w14:paraId="2EE9204E" w14:textId="7C1DC086" w:rsidR="00AE3534" w:rsidRDefault="002D2CF7" w:rsidP="00AE3534">
      <w:pPr>
        <w:pStyle w:val="Nagwek1"/>
      </w:pPr>
      <w:r>
        <w:t>14</w:t>
      </w:r>
      <w:r w:rsidR="00AE3534">
        <w:t xml:space="preserve">. Czy </w:t>
      </w:r>
      <w:r>
        <w:t>firma</w:t>
      </w:r>
      <w:r w:rsidR="00AE3534">
        <w:t xml:space="preserve"> ma fizyczną siedzibę do której klient będzie mógł przyjść? Proszę podać adres.</w:t>
      </w:r>
    </w:p>
    <w:p w14:paraId="40890DED" w14:textId="77777777" w:rsidR="00AE3534" w:rsidRDefault="00AE3534" w:rsidP="00891C35">
      <w:r>
        <w:t>Odp.:</w:t>
      </w:r>
    </w:p>
    <w:p w14:paraId="57B2EDD5" w14:textId="0633174A" w:rsidR="00EB38D8" w:rsidRDefault="002D2CF7" w:rsidP="00EB38D8">
      <w:pPr>
        <w:pStyle w:val="Nagwek1"/>
      </w:pPr>
      <w:r>
        <w:t>15</w:t>
      </w:r>
      <w:r w:rsidR="00EB38D8">
        <w:t>. Dodatkowe informacje nie pasujące do w/w punktów</w:t>
      </w:r>
    </w:p>
    <w:p w14:paraId="440F4BE7" w14:textId="77777777" w:rsidR="00EB38D8" w:rsidRDefault="00EB38D8" w:rsidP="00EB38D8">
      <w:r>
        <w:t>Odp.:</w:t>
      </w:r>
    </w:p>
    <w:p w14:paraId="388AF26D" w14:textId="77777777" w:rsidR="00AE3534" w:rsidRPr="00891C35" w:rsidRDefault="00AE3534" w:rsidP="00891C35"/>
    <w:sectPr w:rsidR="00AE3534" w:rsidRPr="00891C35" w:rsidSect="004653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1B2C0" w14:textId="77777777" w:rsidR="009444DE" w:rsidRDefault="009444DE" w:rsidP="00891C35">
      <w:r>
        <w:separator/>
      </w:r>
    </w:p>
  </w:endnote>
  <w:endnote w:type="continuationSeparator" w:id="0">
    <w:p w14:paraId="18DF52B0" w14:textId="77777777" w:rsidR="009444DE" w:rsidRDefault="009444DE" w:rsidP="0089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B7F1A" w14:textId="77777777" w:rsidR="009444DE" w:rsidRDefault="009444DE" w:rsidP="00891C35">
      <w:r>
        <w:separator/>
      </w:r>
    </w:p>
  </w:footnote>
  <w:footnote w:type="continuationSeparator" w:id="0">
    <w:p w14:paraId="2C3E0279" w14:textId="77777777" w:rsidR="009444DE" w:rsidRDefault="009444DE" w:rsidP="0089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D0AB6"/>
    <w:multiLevelType w:val="hybridMultilevel"/>
    <w:tmpl w:val="F4B8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604A8"/>
    <w:multiLevelType w:val="hybridMultilevel"/>
    <w:tmpl w:val="8AF8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A3"/>
    <w:rsid w:val="00207051"/>
    <w:rsid w:val="002D2CF7"/>
    <w:rsid w:val="0046535B"/>
    <w:rsid w:val="00571FAA"/>
    <w:rsid w:val="007878A3"/>
    <w:rsid w:val="00891C35"/>
    <w:rsid w:val="009444DE"/>
    <w:rsid w:val="00AE3534"/>
    <w:rsid w:val="00EB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D74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1C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C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1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C35"/>
  </w:style>
  <w:style w:type="paragraph" w:styleId="Stopka">
    <w:name w:val="footer"/>
    <w:basedOn w:val="Normalny"/>
    <w:link w:val="StopkaZnak"/>
    <w:uiPriority w:val="99"/>
    <w:unhideWhenUsed/>
    <w:rsid w:val="00891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C35"/>
  </w:style>
  <w:style w:type="character" w:styleId="Pogrubienie">
    <w:name w:val="Strong"/>
    <w:basedOn w:val="Domylnaczcionkaakapitu"/>
    <w:uiPriority w:val="22"/>
    <w:qFormat/>
    <w:rsid w:val="00891C35"/>
    <w:rPr>
      <w:b/>
      <w:bCs/>
    </w:rPr>
  </w:style>
  <w:style w:type="character" w:styleId="Tytuksiki">
    <w:name w:val="Book Title"/>
    <w:basedOn w:val="Domylnaczcionkaakapitu"/>
    <w:uiPriority w:val="33"/>
    <w:qFormat/>
    <w:rsid w:val="00891C3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891C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1C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891C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E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162</Words>
  <Characters>879</Characters>
  <Application>Microsoft Macintosh Word</Application>
  <DocSecurity>0</DocSecurity>
  <Lines>48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1. Nazwa firmy</vt:lpstr>
      <vt:lpstr>2 . Krótki opis firmy</vt:lpstr>
      <vt:lpstr>3. Opis oferty</vt:lpstr>
      <vt:lpstr>4. Grupa docelowa czyli do kogo kierowana jest strona </vt:lpstr>
      <vt:lpstr>5. Adres aktualnej strony internetowej</vt:lpstr>
      <vt:lpstr>6. Konkurencja, poparta najlepiej przykładami stron www z krótkim komentarzem</vt:lpstr>
      <vt:lpstr>7. Przykład stron spoza branży których styl się Państwu podoba z krótkim komenta</vt:lpstr>
      <vt:lpstr>8. Kolorystyka lub jakiekolwiek elementy których należy unikać podczas tworzenia</vt:lpstr>
      <vt:lpstr>9. Elementy/moduły jakie mają znaleźć się na stronie głównej. Np. Aktualności, k</vt:lpstr>
      <vt:lpstr>10. Co podoba lub nie podoba się Państwu na aktualnej stronie</vt:lpstr>
      <vt:lpstr>11. Dokładna mapa strony (menu, zakładki: o nas, kontakt itd.)</vt:lpstr>
      <vt:lpstr>12. Informacje i moduły jakie mają się znaleźć na podstronach</vt:lpstr>
      <vt:lpstr>13. Social media. Jeśli tak to jakie? Proszę o adres do profili.</vt:lpstr>
      <vt:lpstr>14. Czy firma ma fizyczną siedzibę do której klient będzie mógł przyjść? Proszę </vt:lpstr>
      <vt:lpstr>15. Dodatkowe informacje nie pasujące do w/w punktów</vt:lpstr>
    </vt:vector>
  </TitlesOfParts>
  <Manager/>
  <Company/>
  <LinksUpToDate>false</LinksUpToDate>
  <CharactersWithSpaces>1006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sugar3*</dc:creator>
  <cp:keywords/>
  <dc:description/>
  <cp:lastModifiedBy>Piotr N</cp:lastModifiedBy>
  <cp:revision>6</cp:revision>
  <dcterms:created xsi:type="dcterms:W3CDTF">2015-02-04T20:33:00Z</dcterms:created>
  <dcterms:modified xsi:type="dcterms:W3CDTF">2017-10-25T14:36:00Z</dcterms:modified>
  <cp:category/>
</cp:coreProperties>
</file>